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06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951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Лобановой Галины Григорьевны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находилась в состоянии алкогольного опьянения в общественном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втором этаже в подъезде №3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Карла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Маркса</w:t>
      </w:r>
      <w:r>
        <w:rPr>
          <w:rFonts w:ascii="Times New Roman" w:eastAsia="Times New Roman" w:hAnsi="Times New Roman" w:cs="Times New Roman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Лобанову Г.Г</w:t>
      </w:r>
      <w:r>
        <w:rPr>
          <w:rFonts w:ascii="Times New Roman" w:eastAsia="Times New Roman" w:hAnsi="Times New Roman" w:cs="Times New Roman"/>
          <w:sz w:val="26"/>
          <w:szCs w:val="26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687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 основании изложенного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Лобанову Галину Григорьевну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7">
    <w:name w:val="cat-UserDefined grp-17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